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2E42B" w14:textId="77777777" w:rsidR="008D2CEE" w:rsidRPr="008D2CEE" w:rsidRDefault="008D2CEE" w:rsidP="008D2CEE">
      <w:pPr>
        <w:pStyle w:val="NormalWeb"/>
        <w:rPr>
          <w:rFonts w:asciiTheme="majorHAnsi" w:hAnsiTheme="majorHAnsi" w:cstheme="majorHAnsi"/>
          <w:sz w:val="44"/>
          <w:szCs w:val="44"/>
        </w:rPr>
      </w:pPr>
      <w:r w:rsidRPr="008D2CEE">
        <w:rPr>
          <w:rStyle w:val="Strong"/>
          <w:rFonts w:asciiTheme="majorHAnsi" w:hAnsiTheme="majorHAnsi" w:cstheme="majorHAnsi"/>
          <w:sz w:val="44"/>
          <w:szCs w:val="44"/>
        </w:rPr>
        <w:t>Христа да возвеличат все!</w:t>
      </w:r>
      <w:r w:rsidRPr="008D2CEE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8D2CEE">
        <w:rPr>
          <w:rStyle w:val="Strong"/>
          <w:rFonts w:asciiTheme="majorHAnsi" w:hAnsiTheme="majorHAnsi" w:cstheme="majorHAnsi"/>
          <w:sz w:val="44"/>
          <w:szCs w:val="44"/>
        </w:rPr>
        <w:t xml:space="preserve">И ангелы в красе, </w:t>
      </w:r>
      <w:r w:rsidRPr="008D2CEE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8D2CEE">
        <w:rPr>
          <w:rStyle w:val="Strong"/>
          <w:rFonts w:asciiTheme="majorHAnsi" w:hAnsiTheme="majorHAnsi" w:cstheme="majorHAnsi"/>
          <w:sz w:val="44"/>
          <w:szCs w:val="44"/>
        </w:rPr>
        <w:t xml:space="preserve">И ангелы в красе, </w:t>
      </w:r>
      <w:r w:rsidRPr="008D2CEE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8D2CEE">
        <w:rPr>
          <w:rStyle w:val="Strong"/>
          <w:rFonts w:asciiTheme="majorHAnsi" w:hAnsiTheme="majorHAnsi" w:cstheme="majorHAnsi"/>
          <w:sz w:val="44"/>
          <w:szCs w:val="44"/>
        </w:rPr>
        <w:t>Венец Ему да принесут!</w:t>
      </w:r>
    </w:p>
    <w:p w14:paraId="7F180A1A" w14:textId="77777777" w:rsidR="008D2CEE" w:rsidRPr="008D2CEE" w:rsidRDefault="008D2CEE" w:rsidP="008D2CEE">
      <w:pPr>
        <w:pStyle w:val="NormalWeb"/>
        <w:rPr>
          <w:rFonts w:asciiTheme="majorHAnsi" w:hAnsiTheme="majorHAnsi" w:cstheme="majorHAnsi"/>
          <w:sz w:val="44"/>
          <w:szCs w:val="44"/>
        </w:rPr>
      </w:pPr>
      <w:r w:rsidRPr="008D2CEE">
        <w:rPr>
          <w:rStyle w:val="Strong"/>
          <w:rFonts w:asciiTheme="majorHAnsi" w:hAnsiTheme="majorHAnsi" w:cstheme="majorHAnsi"/>
          <w:color w:val="0000FF"/>
          <w:sz w:val="44"/>
          <w:szCs w:val="44"/>
        </w:rPr>
        <w:t>Припев:</w:t>
      </w:r>
      <w:r w:rsidRPr="008D2CEE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8D2CEE">
        <w:rPr>
          <w:rStyle w:val="Strong"/>
          <w:rFonts w:asciiTheme="majorHAnsi" w:hAnsiTheme="majorHAnsi" w:cstheme="majorHAnsi"/>
          <w:color w:val="0000FF"/>
          <w:sz w:val="44"/>
          <w:szCs w:val="44"/>
        </w:rPr>
        <w:t>Прославьте, Прославьте,</w:t>
      </w:r>
      <w:r w:rsidRPr="008D2CEE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8D2CEE">
        <w:rPr>
          <w:rStyle w:val="Strong"/>
          <w:rFonts w:asciiTheme="majorHAnsi" w:hAnsiTheme="majorHAnsi" w:cstheme="majorHAnsi"/>
          <w:color w:val="0000FF"/>
          <w:sz w:val="44"/>
          <w:szCs w:val="44"/>
        </w:rPr>
        <w:t>Прославьте, Прославьте,</w:t>
      </w:r>
      <w:r w:rsidRPr="008D2CEE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8D2CEE">
        <w:rPr>
          <w:rStyle w:val="Strong"/>
          <w:rFonts w:asciiTheme="majorHAnsi" w:hAnsiTheme="majorHAnsi" w:cstheme="majorHAnsi"/>
          <w:color w:val="0000FF"/>
          <w:sz w:val="44"/>
          <w:szCs w:val="44"/>
        </w:rPr>
        <w:t>Прославьте, Бога сил!</w:t>
      </w:r>
    </w:p>
    <w:p w14:paraId="58488865" w14:textId="77777777" w:rsidR="008D2CEE" w:rsidRPr="008D2CEE" w:rsidRDefault="008D2CEE" w:rsidP="008D2CEE">
      <w:pPr>
        <w:pStyle w:val="NormalWeb"/>
        <w:rPr>
          <w:rFonts w:asciiTheme="majorHAnsi" w:hAnsiTheme="majorHAnsi" w:cstheme="majorHAnsi"/>
          <w:sz w:val="44"/>
          <w:szCs w:val="44"/>
        </w:rPr>
      </w:pPr>
      <w:r w:rsidRPr="008D2CEE">
        <w:rPr>
          <w:rStyle w:val="Strong"/>
          <w:rFonts w:asciiTheme="majorHAnsi" w:hAnsiTheme="majorHAnsi" w:cstheme="majorHAnsi"/>
          <w:sz w:val="44"/>
          <w:szCs w:val="44"/>
        </w:rPr>
        <w:t>И вы, страдальцы за Христа,</w:t>
      </w:r>
      <w:r w:rsidRPr="008D2CEE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8D2CEE">
        <w:rPr>
          <w:rStyle w:val="Strong"/>
          <w:rFonts w:asciiTheme="majorHAnsi" w:hAnsiTheme="majorHAnsi" w:cstheme="majorHAnsi"/>
          <w:sz w:val="44"/>
          <w:szCs w:val="44"/>
        </w:rPr>
        <w:t>Прославьте с алтаря.</w:t>
      </w:r>
      <w:r w:rsidRPr="008D2CEE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8D2CEE">
        <w:rPr>
          <w:rStyle w:val="Strong"/>
          <w:rFonts w:asciiTheme="majorHAnsi" w:hAnsiTheme="majorHAnsi" w:cstheme="majorHAnsi"/>
          <w:sz w:val="44"/>
          <w:szCs w:val="44"/>
        </w:rPr>
        <w:t xml:space="preserve">Прославьте с алтаря, </w:t>
      </w:r>
      <w:r w:rsidRPr="008D2CEE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8D2CEE">
        <w:rPr>
          <w:rStyle w:val="Strong"/>
          <w:rFonts w:asciiTheme="majorHAnsi" w:hAnsiTheme="majorHAnsi" w:cstheme="majorHAnsi"/>
          <w:sz w:val="44"/>
          <w:szCs w:val="44"/>
        </w:rPr>
        <w:t>Того, чей славен вечный род!</w:t>
      </w:r>
    </w:p>
    <w:p w14:paraId="71A57BC1" w14:textId="77777777" w:rsidR="008D2CEE" w:rsidRPr="008D2CEE" w:rsidRDefault="008D2CEE" w:rsidP="008D2CEE">
      <w:pPr>
        <w:pStyle w:val="NormalWeb"/>
        <w:rPr>
          <w:rFonts w:asciiTheme="majorHAnsi" w:hAnsiTheme="majorHAnsi" w:cstheme="majorHAnsi"/>
          <w:sz w:val="44"/>
          <w:szCs w:val="44"/>
        </w:rPr>
      </w:pPr>
      <w:r w:rsidRPr="008D2CEE">
        <w:rPr>
          <w:rStyle w:val="Strong"/>
          <w:rFonts w:asciiTheme="majorHAnsi" w:hAnsiTheme="majorHAnsi" w:cstheme="majorHAnsi"/>
          <w:sz w:val="44"/>
          <w:szCs w:val="44"/>
        </w:rPr>
        <w:t>Ты, Богом избранный народ,</w:t>
      </w:r>
      <w:r w:rsidRPr="008D2CEE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8D2CEE">
        <w:rPr>
          <w:rStyle w:val="Strong"/>
          <w:rFonts w:asciiTheme="majorHAnsi" w:hAnsiTheme="majorHAnsi" w:cstheme="majorHAnsi"/>
          <w:sz w:val="44"/>
          <w:szCs w:val="44"/>
        </w:rPr>
        <w:t>Ослабший средь невзгод,</w:t>
      </w:r>
      <w:r w:rsidRPr="008D2CEE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8D2CEE">
        <w:rPr>
          <w:rStyle w:val="Strong"/>
          <w:rFonts w:asciiTheme="majorHAnsi" w:hAnsiTheme="majorHAnsi" w:cstheme="majorHAnsi"/>
          <w:sz w:val="44"/>
          <w:szCs w:val="44"/>
        </w:rPr>
        <w:t>Ослабший средь невзгод,</w:t>
      </w:r>
      <w:r w:rsidRPr="008D2CEE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8D2CEE">
        <w:rPr>
          <w:rStyle w:val="Strong"/>
          <w:rFonts w:asciiTheme="majorHAnsi" w:hAnsiTheme="majorHAnsi" w:cstheme="majorHAnsi"/>
          <w:sz w:val="44"/>
          <w:szCs w:val="44"/>
        </w:rPr>
        <w:t>Воспой и Он тебя спасет!</w:t>
      </w:r>
    </w:p>
    <w:p w14:paraId="1404CF33" w14:textId="00BE5386" w:rsidR="008527FA" w:rsidRPr="008D2CEE" w:rsidRDefault="008D2CEE" w:rsidP="008D2CEE">
      <w:pPr>
        <w:pStyle w:val="NormalWeb"/>
        <w:rPr>
          <w:rFonts w:asciiTheme="majorHAnsi" w:hAnsiTheme="majorHAnsi" w:cstheme="majorHAnsi"/>
          <w:sz w:val="44"/>
          <w:szCs w:val="44"/>
        </w:rPr>
      </w:pPr>
      <w:r w:rsidRPr="008D2CEE">
        <w:rPr>
          <w:rStyle w:val="Strong"/>
          <w:rFonts w:asciiTheme="majorHAnsi" w:hAnsiTheme="majorHAnsi" w:cstheme="majorHAnsi"/>
          <w:sz w:val="44"/>
          <w:szCs w:val="44"/>
        </w:rPr>
        <w:t>Народы, люди, племена,</w:t>
      </w:r>
      <w:r w:rsidRPr="008D2CEE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8D2CEE">
        <w:rPr>
          <w:rStyle w:val="Strong"/>
          <w:rFonts w:asciiTheme="majorHAnsi" w:hAnsiTheme="majorHAnsi" w:cstheme="majorHAnsi"/>
          <w:sz w:val="44"/>
          <w:szCs w:val="44"/>
        </w:rPr>
        <w:t>Все, как семья одна,</w:t>
      </w:r>
      <w:r w:rsidRPr="008D2CEE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8D2CEE">
        <w:rPr>
          <w:rStyle w:val="Strong"/>
          <w:rFonts w:asciiTheme="majorHAnsi" w:hAnsiTheme="majorHAnsi" w:cstheme="majorHAnsi"/>
          <w:sz w:val="44"/>
          <w:szCs w:val="44"/>
        </w:rPr>
        <w:t>Все, как семья одна,</w:t>
      </w:r>
      <w:r w:rsidRPr="008D2CEE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8D2CEE">
        <w:rPr>
          <w:rStyle w:val="Strong"/>
          <w:rFonts w:asciiTheme="majorHAnsi" w:hAnsiTheme="majorHAnsi" w:cstheme="majorHAnsi"/>
          <w:sz w:val="44"/>
          <w:szCs w:val="44"/>
        </w:rPr>
        <w:t>Его величье да поют!</w:t>
      </w:r>
    </w:p>
    <w:sectPr w:rsidR="008527FA" w:rsidRPr="008D2CEE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855272734">
    <w:abstractNumId w:val="8"/>
  </w:num>
  <w:num w:numId="2" w16cid:durableId="2109111752">
    <w:abstractNumId w:val="6"/>
  </w:num>
  <w:num w:numId="3" w16cid:durableId="696809426">
    <w:abstractNumId w:val="5"/>
  </w:num>
  <w:num w:numId="4" w16cid:durableId="1633711014">
    <w:abstractNumId w:val="4"/>
  </w:num>
  <w:num w:numId="5" w16cid:durableId="1341810894">
    <w:abstractNumId w:val="7"/>
  </w:num>
  <w:num w:numId="6" w16cid:durableId="172771289">
    <w:abstractNumId w:val="3"/>
  </w:num>
  <w:num w:numId="7" w16cid:durableId="1809743779">
    <w:abstractNumId w:val="2"/>
  </w:num>
  <w:num w:numId="8" w16cid:durableId="1415056311">
    <w:abstractNumId w:val="1"/>
  </w:num>
  <w:num w:numId="9" w16cid:durableId="16499441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8527FA"/>
    <w:rsid w:val="008D2CEE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062061"/>
  <w14:defaultImageDpi w14:val="300"/>
  <w15:docId w15:val="{80B3274F-71F8-4D0F-BD45-06475A81C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NormalWeb">
    <w:name w:val="Normal (Web)"/>
    <w:basedOn w:val="Normal"/>
    <w:uiPriority w:val="99"/>
    <w:unhideWhenUsed/>
    <w:rsid w:val="008D2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7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450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Michael Tevs</cp:lastModifiedBy>
  <cp:revision>2</cp:revision>
  <dcterms:created xsi:type="dcterms:W3CDTF">2013-12-23T23:15:00Z</dcterms:created>
  <dcterms:modified xsi:type="dcterms:W3CDTF">2024-03-02T21:07:00Z</dcterms:modified>
  <cp:category/>
</cp:coreProperties>
</file>